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апреля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424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Право онлайн</w:t>
      </w:r>
      <w:r>
        <w:rPr>
          <w:rFonts w:ascii="Times New Roman" w:eastAsia="Times New Roman" w:hAnsi="Times New Roman" w:cs="Times New Roman"/>
        </w:rPr>
        <w:t xml:space="preserve">» к Коневу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Право онлайн</w:t>
      </w:r>
      <w:r>
        <w:rPr>
          <w:rFonts w:ascii="Times New Roman" w:eastAsia="Times New Roman" w:hAnsi="Times New Roman" w:cs="Times New Roman"/>
        </w:rPr>
        <w:t xml:space="preserve">» к Коневу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Конева </w:t>
      </w:r>
      <w:r>
        <w:rPr>
          <w:rStyle w:val="cat-UserDefinedgrp-1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4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 xml:space="preserve">Право </w:t>
      </w:r>
      <w:r>
        <w:rPr>
          <w:rFonts w:ascii="Times New Roman" w:eastAsia="Times New Roman" w:hAnsi="Times New Roman" w:cs="Times New Roman"/>
        </w:rPr>
        <w:t>онлайн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15000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600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4rplc-14">
    <w:name w:val="cat-UserDefined grp-14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